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2F5C" w14:textId="77777777" w:rsidR="006740F7" w:rsidRDefault="006740F7" w:rsidP="005E2C05">
      <w:pPr>
        <w:pStyle w:val="FirmInformation"/>
      </w:pPr>
    </w:p>
    <w:p w14:paraId="0AEEBF68" w14:textId="77777777" w:rsidR="00DD5B56" w:rsidRDefault="005F0981" w:rsidP="005E2C05">
      <w:pPr>
        <w:pStyle w:val="FirmInformation"/>
      </w:pPr>
      <w:r>
        <w:t>YOUR NAME</w:t>
      </w:r>
    </w:p>
    <w:p w14:paraId="0431AA3D" w14:textId="4E83BD0E" w:rsidR="005F0981" w:rsidRDefault="006740F7" w:rsidP="005E2C05">
      <w:pPr>
        <w:pStyle w:val="FirmInformation"/>
      </w:pPr>
      <w:r>
        <w:t xml:space="preserve">Street </w:t>
      </w:r>
      <w:r w:rsidR="00A35488">
        <w:t>Address</w:t>
      </w:r>
      <w:r w:rsidR="00A35488">
        <w:tab/>
      </w:r>
    </w:p>
    <w:p w14:paraId="005C9525" w14:textId="77777777" w:rsidR="000B7F0E" w:rsidRDefault="005F0981" w:rsidP="005E2C05">
      <w:pPr>
        <w:pStyle w:val="FirmInformation"/>
      </w:pPr>
      <w:r>
        <w:t>City, State, Zip</w:t>
      </w:r>
    </w:p>
    <w:p w14:paraId="7AD25BA5" w14:textId="77777777" w:rsidR="00E11013" w:rsidRDefault="005F0981" w:rsidP="005E2C05">
      <w:pPr>
        <w:pStyle w:val="FirmInformation"/>
      </w:pPr>
      <w:r>
        <w:t>Phone Number (with area code)</w:t>
      </w:r>
    </w:p>
    <w:p w14:paraId="7312B36A" w14:textId="77777777" w:rsidR="005F0981" w:rsidRDefault="005F0981" w:rsidP="001829AF">
      <w:pPr>
        <w:pStyle w:val="AttorneyNam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 Number</w:t>
      </w:r>
      <w:proofErr w:type="gramStart"/>
      <w:r>
        <w:rPr>
          <w:rFonts w:ascii="Times New Roman" w:hAnsi="Times New Roman"/>
          <w:sz w:val="24"/>
          <w:szCs w:val="24"/>
        </w:rPr>
        <w:t xml:space="preserve">:  </w:t>
      </w:r>
      <w:r w:rsidR="00B34C54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if available</w:t>
      </w:r>
      <w:r w:rsidR="00B34C54">
        <w:rPr>
          <w:rFonts w:ascii="Times New Roman" w:hAnsi="Times New Roman"/>
          <w:sz w:val="24"/>
          <w:szCs w:val="24"/>
        </w:rPr>
        <w:t>)</w:t>
      </w:r>
    </w:p>
    <w:p w14:paraId="2F79D615" w14:textId="77777777" w:rsidR="001829AF" w:rsidRPr="00CB0E39" w:rsidRDefault="005F0981" w:rsidP="001829AF">
      <w:pPr>
        <w:pStyle w:val="AttorneyNam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proofErr w:type="gramStart"/>
      <w:r>
        <w:rPr>
          <w:rFonts w:ascii="Times New Roman" w:hAnsi="Times New Roman"/>
          <w:sz w:val="24"/>
          <w:szCs w:val="24"/>
        </w:rPr>
        <w:t xml:space="preserve">:  </w:t>
      </w:r>
      <w:r w:rsidR="00B34C54"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if available</w:t>
      </w:r>
      <w:r w:rsidR="00B34C54">
        <w:rPr>
          <w:rFonts w:ascii="Times New Roman" w:hAnsi="Times New Roman"/>
          <w:sz w:val="24"/>
          <w:szCs w:val="24"/>
        </w:rPr>
        <w:t>)</w:t>
      </w:r>
    </w:p>
    <w:p w14:paraId="70169EBF" w14:textId="77777777" w:rsidR="005E2C05" w:rsidRDefault="005E2C05" w:rsidP="005E2C05">
      <w:pPr>
        <w:pStyle w:val="FirmInformation"/>
      </w:pPr>
    </w:p>
    <w:p w14:paraId="2ED4EB4A" w14:textId="77777777" w:rsidR="00262571" w:rsidRDefault="00262571" w:rsidP="005E2C05">
      <w:pPr>
        <w:pStyle w:val="FirmInformation"/>
      </w:pPr>
    </w:p>
    <w:p w14:paraId="395350EC" w14:textId="77777777" w:rsidR="007F74B3" w:rsidRDefault="00020942" w:rsidP="00AF2B36">
      <w:pPr>
        <w:pStyle w:val="FirmInformation"/>
      </w:pPr>
      <w:bookmarkStart w:id="0" w:name="Court"/>
      <w:r>
        <w:t>YOUR NAME</w:t>
      </w:r>
    </w:p>
    <w:p w14:paraId="4C543BCF" w14:textId="77777777" w:rsidR="007F74B3" w:rsidRDefault="007F74B3" w:rsidP="007F74B3">
      <w:pPr>
        <w:pStyle w:val="FirmInformation"/>
      </w:pPr>
    </w:p>
    <w:p w14:paraId="56875861" w14:textId="77777777" w:rsidR="007F74B3" w:rsidRDefault="007F74B3" w:rsidP="007F74B3">
      <w:pPr>
        <w:pStyle w:val="Court"/>
        <w:jc w:val="left"/>
      </w:pPr>
    </w:p>
    <w:p w14:paraId="21565576" w14:textId="77777777" w:rsidR="005F0981" w:rsidRDefault="005F0981" w:rsidP="00726C99">
      <w:pPr>
        <w:pStyle w:val="Court"/>
      </w:pPr>
    </w:p>
    <w:p w14:paraId="081949A4" w14:textId="77777777" w:rsidR="00726C99" w:rsidRPr="00BF6A1A" w:rsidRDefault="00726C99" w:rsidP="00726C99">
      <w:pPr>
        <w:pStyle w:val="Court"/>
        <w:rPr>
          <w:b/>
        </w:rPr>
      </w:pPr>
      <w:r w:rsidRPr="00BF6A1A">
        <w:rPr>
          <w:b/>
        </w:rPr>
        <w:t xml:space="preserve">SUPERIOR COURT OF THE STATE OF </w:t>
      </w:r>
      <w:smartTag w:uri="urn:schemas-microsoft-com:office:smarttags" w:element="place">
        <w:smartTag w:uri="urn:schemas-microsoft-com:office:smarttags" w:element="State">
          <w:r w:rsidRPr="00BF6A1A">
            <w:rPr>
              <w:b/>
            </w:rPr>
            <w:t>CALIFORNIA</w:t>
          </w:r>
        </w:smartTag>
      </w:smartTag>
    </w:p>
    <w:p w14:paraId="4D2ACDC7" w14:textId="77777777" w:rsidR="00726C99" w:rsidRDefault="005F0981" w:rsidP="00726C99">
      <w:pPr>
        <w:pStyle w:val="Court"/>
        <w:rPr>
          <w:b/>
        </w:rPr>
      </w:pPr>
      <w:r>
        <w:rPr>
          <w:b/>
        </w:rPr>
        <w:t xml:space="preserve">FOR THE </w:t>
      </w:r>
      <w:r w:rsidR="005E2C05" w:rsidRPr="00BF6A1A">
        <w:rPr>
          <w:b/>
        </w:rPr>
        <w:t xml:space="preserve">COUNTY OF </w:t>
      </w:r>
      <w:r w:rsidR="00020942">
        <w:rPr>
          <w:b/>
        </w:rPr>
        <w:t>SAN MATEO</w:t>
      </w:r>
    </w:p>
    <w:p w14:paraId="7E2523C8" w14:textId="77777777" w:rsidR="006F0AD0" w:rsidRDefault="006F0AD0" w:rsidP="00726C99">
      <w:pPr>
        <w:pStyle w:val="Court"/>
      </w:pPr>
    </w:p>
    <w:tbl>
      <w:tblPr>
        <w:tblW w:w="98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42"/>
        <w:gridCol w:w="4716"/>
      </w:tblGrid>
      <w:tr w:rsidR="00263736" w14:paraId="4A46BF56" w14:textId="77777777" w:rsidTr="008C103E">
        <w:trPr>
          <w:trHeight w:val="3888"/>
        </w:trPr>
        <w:tc>
          <w:tcPr>
            <w:tcW w:w="4859" w:type="dxa"/>
            <w:tcBorders>
              <w:bottom w:val="single" w:sz="4" w:space="0" w:color="auto"/>
            </w:tcBorders>
          </w:tcPr>
          <w:bookmarkEnd w:id="0"/>
          <w:p w14:paraId="71DA9D59" w14:textId="77777777" w:rsidR="00263736" w:rsidRDefault="005F0981" w:rsidP="004A6821">
            <w:pPr>
              <w:pStyle w:val="CaptionInformation"/>
            </w:pPr>
            <w:r>
              <w:t>NAME OF PLAINTIFF(S)</w:t>
            </w:r>
          </w:p>
          <w:p w14:paraId="6AD35C89" w14:textId="77777777" w:rsidR="005F0981" w:rsidRDefault="005F0981" w:rsidP="004A6821">
            <w:pPr>
              <w:pStyle w:val="CaptionInformation"/>
            </w:pPr>
          </w:p>
          <w:p w14:paraId="4991E1B0" w14:textId="39CD0C8E" w:rsidR="00263736" w:rsidRDefault="00263736" w:rsidP="004A6821">
            <w:pPr>
              <w:pStyle w:val="CaptionInformation"/>
            </w:pPr>
            <w:r>
              <w:t xml:space="preserve">            </w:t>
            </w:r>
            <w:r w:rsidR="001A09E6">
              <w:t xml:space="preserve">                               P</w:t>
            </w:r>
            <w:r>
              <w:t>laintiff</w:t>
            </w:r>
            <w:r w:rsidR="005F0981">
              <w:t>(s)</w:t>
            </w:r>
            <w:r>
              <w:t>,</w:t>
            </w:r>
          </w:p>
          <w:p w14:paraId="7C8C08C2" w14:textId="77777777" w:rsidR="00263736" w:rsidRDefault="00263736" w:rsidP="004A6821">
            <w:pPr>
              <w:pStyle w:val="CaptionInformation"/>
              <w:spacing w:before="240"/>
              <w:ind w:left="720"/>
            </w:pPr>
            <w:r>
              <w:t>vs.</w:t>
            </w:r>
          </w:p>
          <w:p w14:paraId="2338E2EE" w14:textId="77777777" w:rsidR="007B79D9" w:rsidRDefault="005F0981" w:rsidP="004A6821">
            <w:pPr>
              <w:pStyle w:val="CaptionInformation"/>
              <w:spacing w:before="240"/>
            </w:pPr>
            <w:r>
              <w:t>NAME OF DEFENDANT(S),</w:t>
            </w:r>
          </w:p>
          <w:p w14:paraId="58668007" w14:textId="77777777" w:rsidR="004A6821" w:rsidRDefault="004A6821" w:rsidP="004A6821">
            <w:pPr>
              <w:pStyle w:val="CaptionInformation"/>
              <w:spacing w:before="240"/>
            </w:pPr>
          </w:p>
          <w:p w14:paraId="6F4A75E4" w14:textId="77777777" w:rsidR="007B79D9" w:rsidRDefault="00263736" w:rsidP="007B79D9">
            <w:pPr>
              <w:pStyle w:val="CaptionInformation"/>
              <w:spacing w:line="480" w:lineRule="exact"/>
            </w:pPr>
            <w:r>
              <w:tab/>
            </w:r>
            <w:r>
              <w:tab/>
            </w:r>
            <w:r>
              <w:tab/>
              <w:t xml:space="preserve">      Defendant</w:t>
            </w:r>
            <w:r w:rsidR="005F0981">
              <w:t>(</w:t>
            </w:r>
            <w:r>
              <w:t>s</w:t>
            </w:r>
            <w:r w:rsidR="005F0981">
              <w:t>)</w:t>
            </w:r>
            <w:r>
              <w:t>.</w:t>
            </w:r>
          </w:p>
          <w:p w14:paraId="16999481" w14:textId="77777777" w:rsidR="00263736" w:rsidRPr="004A6821" w:rsidRDefault="00263736" w:rsidP="004A6821">
            <w:pPr>
              <w:tabs>
                <w:tab w:val="left" w:pos="1500"/>
              </w:tabs>
              <w:spacing w:line="240" w:lineRule="auto"/>
            </w:pPr>
          </w:p>
        </w:tc>
        <w:tc>
          <w:tcPr>
            <w:tcW w:w="242" w:type="dxa"/>
          </w:tcPr>
          <w:p w14:paraId="1CE2E944" w14:textId="77777777" w:rsidR="00263736" w:rsidRDefault="00263736" w:rsidP="00C11AFE">
            <w:r>
              <w:t>)</w:t>
            </w:r>
          </w:p>
          <w:p w14:paraId="481B855B" w14:textId="77777777" w:rsidR="00263736" w:rsidRDefault="00263736" w:rsidP="00C11AFE">
            <w:r>
              <w:t>)</w:t>
            </w:r>
          </w:p>
          <w:p w14:paraId="62D7E1FA" w14:textId="77777777" w:rsidR="00263736" w:rsidRDefault="00263736" w:rsidP="00C11AFE">
            <w:r>
              <w:t>)</w:t>
            </w:r>
          </w:p>
          <w:p w14:paraId="0F051F92" w14:textId="77777777" w:rsidR="00263736" w:rsidRDefault="00263736" w:rsidP="00C11AFE">
            <w:r>
              <w:t>)</w:t>
            </w:r>
          </w:p>
          <w:p w14:paraId="5298DF28" w14:textId="77777777" w:rsidR="00263736" w:rsidRDefault="00263736" w:rsidP="00C11AFE">
            <w:r>
              <w:t>)</w:t>
            </w:r>
          </w:p>
          <w:p w14:paraId="4DB5E76F" w14:textId="77777777" w:rsidR="00263736" w:rsidRDefault="00263736" w:rsidP="00C11AFE">
            <w:r>
              <w:t>)</w:t>
            </w:r>
          </w:p>
          <w:p w14:paraId="567C685C" w14:textId="77777777" w:rsidR="00263736" w:rsidRDefault="00263736" w:rsidP="00C11AFE">
            <w:r>
              <w:t>)</w:t>
            </w:r>
          </w:p>
          <w:p w14:paraId="7DBC85DB" w14:textId="77777777" w:rsidR="00263736" w:rsidRDefault="00263736" w:rsidP="00C11AFE">
            <w:r>
              <w:t>)</w:t>
            </w:r>
          </w:p>
          <w:p w14:paraId="44682D1A" w14:textId="77777777" w:rsidR="00263736" w:rsidRDefault="00263736" w:rsidP="00C11AFE">
            <w:r>
              <w:t>)</w:t>
            </w:r>
          </w:p>
          <w:p w14:paraId="6B9712BD" w14:textId="77777777" w:rsidR="00263736" w:rsidRDefault="00263736" w:rsidP="00C11AFE">
            <w:r>
              <w:t>)</w:t>
            </w:r>
          </w:p>
          <w:p w14:paraId="1DB6C3C4" w14:textId="77777777" w:rsidR="00263736" w:rsidRDefault="00263736" w:rsidP="00C11AFE">
            <w:r>
              <w:t>)</w:t>
            </w:r>
          </w:p>
          <w:p w14:paraId="0780E749" w14:textId="77777777" w:rsidR="00263736" w:rsidRDefault="00263736" w:rsidP="00C11AFE">
            <w:r>
              <w:t>)</w:t>
            </w:r>
          </w:p>
          <w:p w14:paraId="77358E05" w14:textId="77777777" w:rsidR="00263736" w:rsidRDefault="00263736" w:rsidP="00C11AFE">
            <w:r>
              <w:t>)</w:t>
            </w:r>
          </w:p>
          <w:p w14:paraId="5C963FFD" w14:textId="77777777" w:rsidR="00263736" w:rsidRDefault="00263736" w:rsidP="00C11AFE">
            <w:r>
              <w:t>)</w:t>
            </w:r>
          </w:p>
          <w:p w14:paraId="194B4483" w14:textId="23E41CD5" w:rsidR="00020942" w:rsidRDefault="006D48F1" w:rsidP="00C11AFE">
            <w:r>
              <w:t>)</w:t>
            </w:r>
          </w:p>
          <w:p w14:paraId="7790143A" w14:textId="77777777" w:rsidR="00263736" w:rsidRPr="00913EC6" w:rsidRDefault="00263736" w:rsidP="006D48F1">
            <w:pPr>
              <w:ind w:left="-210"/>
            </w:pPr>
            <w:r>
              <w:t>)</w:t>
            </w:r>
          </w:p>
        </w:tc>
        <w:tc>
          <w:tcPr>
            <w:tcW w:w="4716" w:type="dxa"/>
          </w:tcPr>
          <w:p w14:paraId="6D64EF93" w14:textId="77777777" w:rsidR="00263736" w:rsidRPr="00CB0E39" w:rsidRDefault="00263736" w:rsidP="00C11AFE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  <w:r w:rsidRPr="00CB0E39">
              <w:rPr>
                <w:rFonts w:ascii="Times New Roman" w:hAnsi="Times New Roman"/>
                <w:sz w:val="24"/>
                <w:szCs w:val="24"/>
              </w:rPr>
              <w:t xml:space="preserve">Case No.: </w:t>
            </w:r>
          </w:p>
          <w:p w14:paraId="5447DA01" w14:textId="77777777" w:rsidR="00263736" w:rsidRDefault="00263736" w:rsidP="00C11AFE">
            <w:pPr>
              <w:pStyle w:val="SingleSpacing"/>
              <w:rPr>
                <w:rFonts w:ascii="Times New Roman" w:hAnsi="Times New Roman"/>
                <w:sz w:val="24"/>
                <w:szCs w:val="24"/>
              </w:rPr>
            </w:pPr>
          </w:p>
          <w:p w14:paraId="63833F17" w14:textId="62AF22F1" w:rsidR="00C3526F" w:rsidRDefault="00A35488" w:rsidP="00C3526F">
            <w:pPr>
              <w:pStyle w:val="Single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PRE-TRIAL SETTLEMENT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CONFERENCE STATEMENT</w:t>
            </w:r>
          </w:p>
          <w:p w14:paraId="3D183052" w14:textId="77777777" w:rsidR="00263736" w:rsidRPr="00CB0E39" w:rsidRDefault="00263736" w:rsidP="00C11AFE">
            <w:pPr>
              <w:pStyle w:val="SingleSpacing"/>
            </w:pPr>
          </w:p>
          <w:p w14:paraId="640280E5" w14:textId="77777777" w:rsidR="00263736" w:rsidRPr="00D20533" w:rsidRDefault="00263736" w:rsidP="00C11AFE">
            <w:pPr>
              <w:rPr>
                <w:b/>
              </w:rPr>
            </w:pPr>
            <w:r>
              <w:t xml:space="preserve">                   </w:t>
            </w:r>
          </w:p>
          <w:p w14:paraId="4F17B97E" w14:textId="77777777" w:rsidR="00263736" w:rsidRPr="00CB70B8" w:rsidRDefault="00CB70B8" w:rsidP="00C11AFE">
            <w:pPr>
              <w:rPr>
                <w:b/>
              </w:rPr>
            </w:pPr>
            <w:r w:rsidRPr="00CB70B8">
              <w:rPr>
                <w:b/>
              </w:rPr>
              <w:t>DATE</w:t>
            </w:r>
            <w:r w:rsidR="007B79D9" w:rsidRPr="00CB70B8">
              <w:rPr>
                <w:b/>
              </w:rPr>
              <w:t>:</w:t>
            </w:r>
            <w:r w:rsidRPr="00CB70B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5F0981">
              <w:rPr>
                <w:b/>
              </w:rPr>
              <w:t>(date of hearing)</w:t>
            </w:r>
          </w:p>
          <w:p w14:paraId="5C33EA9E" w14:textId="77777777" w:rsidR="007B79D9" w:rsidRPr="00CB70B8" w:rsidRDefault="00CB70B8" w:rsidP="00C11AFE">
            <w:pPr>
              <w:rPr>
                <w:b/>
              </w:rPr>
            </w:pPr>
            <w:r w:rsidRPr="00CB70B8">
              <w:rPr>
                <w:b/>
              </w:rPr>
              <w:t>TIME</w:t>
            </w:r>
            <w:r w:rsidR="007B79D9" w:rsidRPr="00CB70B8">
              <w:rPr>
                <w:b/>
              </w:rPr>
              <w:t>:</w:t>
            </w:r>
            <w:r w:rsidRPr="00CB70B8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5F0981">
              <w:rPr>
                <w:b/>
              </w:rPr>
              <w:t>(time of hearing)</w:t>
            </w:r>
          </w:p>
          <w:p w14:paraId="4EBC930D" w14:textId="77777777" w:rsidR="00B21DA0" w:rsidRDefault="00CB70B8" w:rsidP="004A6821">
            <w:r w:rsidRPr="00CB70B8">
              <w:rPr>
                <w:b/>
              </w:rPr>
              <w:t>DEPT</w:t>
            </w:r>
            <w:r w:rsidR="007B79D9" w:rsidRPr="00CB70B8">
              <w:rPr>
                <w:b/>
              </w:rPr>
              <w:t>:</w:t>
            </w:r>
            <w:r w:rsidRPr="00CB70B8">
              <w:rPr>
                <w:b/>
              </w:rPr>
              <w:t xml:space="preserve"> </w:t>
            </w:r>
            <w:r w:rsidR="005F0981">
              <w:rPr>
                <w:b/>
              </w:rPr>
              <w:t xml:space="preserve">  (department number)</w:t>
            </w:r>
          </w:p>
          <w:p w14:paraId="336249E4" w14:textId="77777777" w:rsidR="007B79D9" w:rsidRDefault="007B79D9" w:rsidP="00C11AFE"/>
          <w:p w14:paraId="700D536F" w14:textId="77777777" w:rsidR="00262571" w:rsidRPr="00222748" w:rsidRDefault="00262571" w:rsidP="00A35488"/>
        </w:tc>
      </w:tr>
    </w:tbl>
    <w:p w14:paraId="17272362" w14:textId="77777777" w:rsidR="007B79D9" w:rsidRDefault="007B79D9" w:rsidP="008C103E">
      <w:pPr>
        <w:rPr>
          <w:rStyle w:val="Strong"/>
        </w:rPr>
      </w:pPr>
    </w:p>
    <w:p w14:paraId="5385119C" w14:textId="3AA06081" w:rsidR="008C103E" w:rsidRDefault="00A35488" w:rsidP="008C103E">
      <w:pPr>
        <w:spacing w:line="480" w:lineRule="exact"/>
        <w:jc w:val="both"/>
      </w:pPr>
      <w:r>
        <w:t xml:space="preserve">(Start your statement here.  Please see Appendix 1 of the </w:t>
      </w:r>
      <w:hyperlink r:id="rId7" w:history="1">
        <w:r w:rsidRPr="00A35488">
          <w:rPr>
            <w:rStyle w:val="Hyperlink"/>
          </w:rPr>
          <w:t>San Mateo County Superior Court Local Rules</w:t>
        </w:r>
      </w:hyperlink>
      <w:r>
        <w:t xml:space="preserve"> for what you must include in your statement.)</w:t>
      </w:r>
    </w:p>
    <w:p w14:paraId="3301718D" w14:textId="77777777" w:rsidR="00262571" w:rsidRDefault="00262571" w:rsidP="00262571">
      <w:pPr>
        <w:spacing w:line="480" w:lineRule="exact"/>
        <w:jc w:val="both"/>
      </w:pPr>
    </w:p>
    <w:p w14:paraId="596E0CEE" w14:textId="77777777" w:rsidR="00262571" w:rsidRPr="008C103E" w:rsidRDefault="00262571" w:rsidP="00262571">
      <w:pPr>
        <w:spacing w:line="480" w:lineRule="exact"/>
        <w:jc w:val="both"/>
      </w:pPr>
    </w:p>
    <w:p w14:paraId="6DF2F713" w14:textId="77777777" w:rsidR="00020942" w:rsidRDefault="008C103E" w:rsidP="008C103E">
      <w:pPr>
        <w:pStyle w:val="SignatureBlock"/>
        <w:ind w:left="0"/>
        <w:rPr>
          <w:rFonts w:ascii="Times New Roman" w:hAnsi="Times New Roman"/>
          <w:sz w:val="24"/>
          <w:szCs w:val="24"/>
        </w:rPr>
      </w:pPr>
      <w:r w:rsidRPr="008C103E">
        <w:rPr>
          <w:rFonts w:ascii="Times New Roman" w:hAnsi="Times New Roman"/>
          <w:sz w:val="24"/>
          <w:szCs w:val="24"/>
        </w:rPr>
        <w:t>DATED:</w:t>
      </w:r>
    </w:p>
    <w:p w14:paraId="1CFD9455" w14:textId="77777777" w:rsidR="00020942" w:rsidRDefault="00020942" w:rsidP="008C103E">
      <w:pPr>
        <w:pStyle w:val="SignatureBlock"/>
        <w:ind w:left="0"/>
        <w:rPr>
          <w:rFonts w:ascii="Times New Roman" w:hAnsi="Times New Roman"/>
          <w:sz w:val="24"/>
          <w:szCs w:val="24"/>
        </w:rPr>
      </w:pPr>
    </w:p>
    <w:p w14:paraId="4730413E" w14:textId="77777777" w:rsidR="008C103E" w:rsidRPr="003E51C1" w:rsidRDefault="00C02633" w:rsidP="008C103E">
      <w:pPr>
        <w:pStyle w:val="SignatureBlock"/>
        <w:ind w:left="0"/>
        <w:rPr>
          <w:rFonts w:ascii="Courier" w:hAnsi="Courier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20942" w:rsidRPr="003E51C1">
        <w:rPr>
          <w:rFonts w:ascii="Courier" w:hAnsi="Courier" w:cs="Courier New"/>
          <w:sz w:val="24"/>
          <w:szCs w:val="24"/>
        </w:rPr>
        <w:t xml:space="preserve"> 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3600"/>
        <w:gridCol w:w="144"/>
      </w:tblGrid>
      <w:tr w:rsidR="008C103E" w:rsidRPr="008C103E" w14:paraId="58B05D75" w14:textId="77777777" w:rsidTr="00E27B78">
        <w:trPr>
          <w:cantSplit/>
          <w:jc w:val="right"/>
        </w:trPr>
        <w:tc>
          <w:tcPr>
            <w:tcW w:w="310" w:type="dxa"/>
          </w:tcPr>
          <w:p w14:paraId="2143C27D" w14:textId="77777777" w:rsidR="008C103E" w:rsidRPr="003E51C1" w:rsidRDefault="008C103E" w:rsidP="00E27B78">
            <w:pPr>
              <w:pStyle w:val="SingleSpacing"/>
              <w:keepNext/>
              <w:jc w:val="right"/>
              <w:rPr>
                <w:rFonts w:ascii="Courier" w:hAnsi="Courier" w:cs="Courier New"/>
                <w:sz w:val="24"/>
                <w:szCs w:val="24"/>
              </w:rPr>
            </w:pPr>
            <w:r w:rsidRPr="003E51C1">
              <w:rPr>
                <w:rFonts w:ascii="Courier" w:hAnsi="Courier" w:cs="Courier New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8FC84" w14:textId="77777777" w:rsidR="008C103E" w:rsidRPr="008C103E" w:rsidRDefault="008C103E" w:rsidP="00E27B78">
            <w:pPr>
              <w:pStyle w:val="SingleSpacing"/>
              <w:keepNext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103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Your signature</w:t>
            </w:r>
          </w:p>
        </w:tc>
        <w:tc>
          <w:tcPr>
            <w:tcW w:w="144" w:type="dxa"/>
          </w:tcPr>
          <w:p w14:paraId="054C3C42" w14:textId="77777777" w:rsidR="008C103E" w:rsidRPr="008C103E" w:rsidRDefault="008C103E" w:rsidP="00E27B78">
            <w:pPr>
              <w:pStyle w:val="SingleSpacing"/>
              <w:keepNext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03E" w:rsidRPr="008C103E" w14:paraId="704D8B10" w14:textId="77777777" w:rsidTr="00E27B78">
        <w:trPr>
          <w:cantSplit/>
          <w:jc w:val="right"/>
        </w:trPr>
        <w:tc>
          <w:tcPr>
            <w:tcW w:w="310" w:type="dxa"/>
          </w:tcPr>
          <w:p w14:paraId="00FE352A" w14:textId="77777777" w:rsidR="008C103E" w:rsidRPr="003E51C1" w:rsidRDefault="008C103E" w:rsidP="00E27B78">
            <w:pPr>
              <w:pStyle w:val="SingleSpacing"/>
              <w:keepNext/>
              <w:rPr>
                <w:rFonts w:ascii="Courier" w:hAnsi="Courier" w:cs="Courier New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A2FB3" w14:textId="77777777" w:rsidR="008C103E" w:rsidRPr="008C103E" w:rsidRDefault="008C103E" w:rsidP="00E27B78">
            <w:pPr>
              <w:pStyle w:val="SingleSpacing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8C103E">
              <w:rPr>
                <w:rFonts w:ascii="Times New Roman" w:hAnsi="Times New Roman"/>
                <w:sz w:val="24"/>
                <w:szCs w:val="24"/>
              </w:rPr>
              <w:t xml:space="preserve">  YOUR NAME </w:t>
            </w:r>
          </w:p>
          <w:p w14:paraId="4014BCA5" w14:textId="77777777" w:rsidR="008C103E" w:rsidRPr="008C103E" w:rsidRDefault="008C103E" w:rsidP="00C02633">
            <w:pPr>
              <w:pStyle w:val="SingleSpacing"/>
              <w:keepNext/>
              <w:rPr>
                <w:rFonts w:ascii="Times New Roman" w:hAnsi="Times New Roman"/>
                <w:sz w:val="24"/>
                <w:szCs w:val="24"/>
              </w:rPr>
            </w:pPr>
            <w:r w:rsidRPr="008C103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4" w:type="dxa"/>
          </w:tcPr>
          <w:p w14:paraId="7695EA61" w14:textId="77777777" w:rsidR="008C103E" w:rsidRPr="008C103E" w:rsidRDefault="008C103E" w:rsidP="00E27B78">
            <w:pPr>
              <w:pStyle w:val="SingleSpacing"/>
              <w:keepNext/>
              <w:ind w:left="2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DCE084" w14:textId="77777777" w:rsidR="003839DA" w:rsidRDefault="003839DA" w:rsidP="009E0AD7">
      <w:pPr>
        <w:pStyle w:val="FirmInformation"/>
      </w:pPr>
    </w:p>
    <w:p w14:paraId="599E23F5" w14:textId="77777777" w:rsidR="00B77560" w:rsidRDefault="00B77560" w:rsidP="00957686">
      <w:pPr>
        <w:pStyle w:val="FirmInformation"/>
      </w:pPr>
    </w:p>
    <w:sectPr w:rsidR="00B77560" w:rsidSect="00B7756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792" w:bottom="720" w:left="1800" w:header="720" w:footer="360" w:gutter="0"/>
      <w:pgNumType w:fmt="numberInDash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A6019" w14:textId="77777777" w:rsidR="00777BA7" w:rsidRDefault="00777BA7" w:rsidP="00387E3F">
      <w:pPr>
        <w:pStyle w:val="CaseNo"/>
      </w:pPr>
      <w:r>
        <w:separator/>
      </w:r>
    </w:p>
  </w:endnote>
  <w:endnote w:type="continuationSeparator" w:id="0">
    <w:p w14:paraId="10DE5BC1" w14:textId="77777777" w:rsidR="00777BA7" w:rsidRDefault="00777BA7" w:rsidP="00387E3F">
      <w:pPr>
        <w:pStyle w:val="CaseN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4F5D" w14:textId="77777777" w:rsidR="000E4931" w:rsidRPr="00961172" w:rsidRDefault="000E4931">
    <w:pPr>
      <w:pStyle w:val="Footer"/>
      <w:jc w:val="center"/>
      <w:rPr>
        <w:sz w:val="20"/>
        <w:szCs w:val="20"/>
      </w:rPr>
    </w:pPr>
    <w:r w:rsidRPr="00961172">
      <w:rPr>
        <w:rStyle w:val="PageNumber"/>
        <w:sz w:val="20"/>
        <w:szCs w:val="20"/>
      </w:rPr>
      <w:fldChar w:fldCharType="begin"/>
    </w:r>
    <w:r w:rsidRPr="00961172">
      <w:rPr>
        <w:rStyle w:val="PageNumber"/>
        <w:sz w:val="20"/>
        <w:szCs w:val="20"/>
      </w:rPr>
      <w:instrText xml:space="preserve"> PAGE </w:instrText>
    </w:r>
    <w:r w:rsidRPr="00961172">
      <w:rPr>
        <w:rStyle w:val="PageNumber"/>
        <w:sz w:val="20"/>
        <w:szCs w:val="20"/>
      </w:rPr>
      <w:fldChar w:fldCharType="separate"/>
    </w:r>
    <w:r w:rsidR="006740F7">
      <w:rPr>
        <w:rStyle w:val="PageNumber"/>
        <w:noProof/>
        <w:sz w:val="20"/>
        <w:szCs w:val="20"/>
      </w:rPr>
      <w:t>- 1 -</w:t>
    </w:r>
    <w:r w:rsidRPr="00961172">
      <w:rPr>
        <w:rStyle w:val="PageNumber"/>
        <w:sz w:val="20"/>
        <w:szCs w:val="20"/>
      </w:rPr>
      <w:fldChar w:fldCharType="end"/>
    </w:r>
  </w:p>
  <w:p w14:paraId="541C8C82" w14:textId="13E3F0E7" w:rsidR="000E4931" w:rsidRDefault="00A35488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PRE-TRIAL SETTLEMENT CONFERENCE STATEMENT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3D4B" w14:textId="77777777" w:rsidR="000E4931" w:rsidRPr="003E3FD2" w:rsidRDefault="000E4931">
    <w:pPr>
      <w:pStyle w:val="Footer"/>
      <w:jc w:val="center"/>
      <w:rPr>
        <w:sz w:val="20"/>
        <w:szCs w:val="20"/>
      </w:rPr>
    </w:pPr>
    <w:r w:rsidRPr="003E3FD2">
      <w:rPr>
        <w:rStyle w:val="PageNumber"/>
        <w:sz w:val="20"/>
        <w:szCs w:val="20"/>
      </w:rPr>
      <w:fldChar w:fldCharType="begin"/>
    </w:r>
    <w:r w:rsidRPr="003E3FD2">
      <w:rPr>
        <w:rStyle w:val="PageNumber"/>
        <w:sz w:val="20"/>
        <w:szCs w:val="20"/>
      </w:rPr>
      <w:instrText xml:space="preserve"> PAGE </w:instrText>
    </w:r>
    <w:r w:rsidRPr="003E3FD2">
      <w:rPr>
        <w:rStyle w:val="PageNumber"/>
        <w:sz w:val="20"/>
        <w:szCs w:val="20"/>
      </w:rPr>
      <w:fldChar w:fldCharType="separate"/>
    </w:r>
    <w:r w:rsidR="00B77560">
      <w:rPr>
        <w:rStyle w:val="PageNumber"/>
        <w:noProof/>
        <w:sz w:val="20"/>
        <w:szCs w:val="20"/>
      </w:rPr>
      <w:t>- 1 -</w:t>
    </w:r>
    <w:r w:rsidRPr="003E3FD2">
      <w:rPr>
        <w:rStyle w:val="PageNumber"/>
        <w:sz w:val="20"/>
        <w:szCs w:val="20"/>
      </w:rPr>
      <w:fldChar w:fldCharType="end"/>
    </w:r>
    <w:r w:rsidRPr="003E3FD2">
      <w:rPr>
        <w:rStyle w:val="PageNumber"/>
        <w:sz w:val="20"/>
        <w:szCs w:val="20"/>
      </w:rPr>
      <w:t xml:space="preserve"> </w:t>
    </w:r>
  </w:p>
  <w:p w14:paraId="342C549E" w14:textId="77777777" w:rsidR="000E4931" w:rsidRPr="003E3FD2" w:rsidRDefault="000E4931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3E3FD2">
      <w:rPr>
        <w:sz w:val="20"/>
        <w:szCs w:val="20"/>
      </w:rPr>
      <w:t>CROSS-DEFENDANTS’ DEMURRER TO CROSS-CLAIMANT’S COMPLAINT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76BF" w14:textId="77777777" w:rsidR="00777BA7" w:rsidRDefault="00777BA7" w:rsidP="00387E3F">
      <w:pPr>
        <w:pStyle w:val="CaseNo"/>
      </w:pPr>
      <w:r>
        <w:separator/>
      </w:r>
    </w:p>
  </w:footnote>
  <w:footnote w:type="continuationSeparator" w:id="0">
    <w:p w14:paraId="7C0E5AC8" w14:textId="77777777" w:rsidR="00777BA7" w:rsidRDefault="00777BA7" w:rsidP="00387E3F">
      <w:pPr>
        <w:pStyle w:val="CaseN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F596" w14:textId="77777777" w:rsidR="000E4931" w:rsidRDefault="00C02633">
    <w:pPr>
      <w:pStyle w:val="Header"/>
      <w:tabs>
        <w:tab w:val="clear" w:pos="4680"/>
        <w:tab w:val="clear" w:pos="9360"/>
        <w:tab w:val="center" w:pos="4800"/>
        <w:tab w:val="right" w:pos="9600"/>
      </w:tabs>
      <w:spacing w:line="4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31ED7B" wp14:editId="3F704DF7">
              <wp:simplePos x="0" y="0"/>
              <wp:positionH relativeFrom="margin">
                <wp:posOffset>-598805</wp:posOffset>
              </wp:positionH>
              <wp:positionV relativeFrom="margin">
                <wp:posOffset>0</wp:posOffset>
              </wp:positionV>
              <wp:extent cx="457200" cy="8503920"/>
              <wp:effectExtent l="1270" t="0" r="0" b="1905"/>
              <wp:wrapNone/>
              <wp:docPr id="8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50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D3340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</w:t>
                          </w:r>
                        </w:p>
                        <w:p w14:paraId="1533DAF2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</w:t>
                          </w:r>
                        </w:p>
                        <w:p w14:paraId="01634556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3</w:t>
                          </w:r>
                        </w:p>
                        <w:p w14:paraId="5867B4C6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4</w:t>
                          </w:r>
                        </w:p>
                        <w:p w14:paraId="1D8EF0FC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5</w:t>
                          </w:r>
                        </w:p>
                        <w:p w14:paraId="0FBFB350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6</w:t>
                          </w:r>
                        </w:p>
                        <w:p w14:paraId="484ECDA4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7</w:t>
                          </w:r>
                        </w:p>
                        <w:p w14:paraId="1233F4A8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8</w:t>
                          </w:r>
                        </w:p>
                        <w:p w14:paraId="6E3D8FF8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9</w:t>
                          </w:r>
                        </w:p>
                        <w:p w14:paraId="4AC90D1C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10</w:t>
                          </w:r>
                        </w:p>
                        <w:p w14:paraId="1E08DA4B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11</w:t>
                          </w:r>
                        </w:p>
                        <w:p w14:paraId="54AB3108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12</w:t>
                          </w:r>
                        </w:p>
                        <w:p w14:paraId="4684EC2D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13</w:t>
                          </w:r>
                        </w:p>
                        <w:p w14:paraId="7465663E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14</w:t>
                          </w:r>
                        </w:p>
                        <w:p w14:paraId="711047F0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15</w:t>
                          </w:r>
                        </w:p>
                        <w:p w14:paraId="18A4C64A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16</w:t>
                          </w:r>
                        </w:p>
                        <w:p w14:paraId="0457C15B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17</w:t>
                          </w:r>
                        </w:p>
                        <w:p w14:paraId="35A16393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18</w:t>
                          </w:r>
                        </w:p>
                        <w:p w14:paraId="0B75DBFE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19</w:t>
                          </w:r>
                        </w:p>
                        <w:p w14:paraId="43854DBB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20</w:t>
                          </w:r>
                        </w:p>
                        <w:p w14:paraId="6C03CA16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21</w:t>
                          </w:r>
                        </w:p>
                        <w:p w14:paraId="686C8EF3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22</w:t>
                          </w:r>
                        </w:p>
                        <w:p w14:paraId="27B4DBEB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23</w:t>
                          </w:r>
                        </w:p>
                        <w:p w14:paraId="60657F77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24</w:t>
                          </w:r>
                        </w:p>
                        <w:p w14:paraId="30D7E1CE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25</w:t>
                          </w:r>
                        </w:p>
                        <w:p w14:paraId="64FE730D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26</w:t>
                          </w:r>
                        </w:p>
                        <w:p w14:paraId="1090A40D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27</w:t>
                          </w:r>
                        </w:p>
                        <w:p w14:paraId="17F23089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28</w:t>
                          </w:r>
                        </w:p>
                        <w:p w14:paraId="413CB8E2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1ED7B"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47.15pt;margin-top:0;width:36pt;height:669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" stroked="f">
              <v:textbox inset="0,0,0,0">
                <w:txbxContent>
                  <w:p w14:paraId="02CD3340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</w:t>
                    </w:r>
                  </w:p>
                  <w:p w14:paraId="1533DAF2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</w:t>
                    </w:r>
                  </w:p>
                  <w:p w14:paraId="01634556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3</w:t>
                    </w:r>
                  </w:p>
                  <w:p w14:paraId="5867B4C6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4</w:t>
                    </w:r>
                  </w:p>
                  <w:p w14:paraId="1D8EF0FC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5</w:t>
                    </w:r>
                  </w:p>
                  <w:p w14:paraId="0FBFB350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6</w:t>
                    </w:r>
                  </w:p>
                  <w:p w14:paraId="484ECDA4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7</w:t>
                    </w:r>
                  </w:p>
                  <w:p w14:paraId="1233F4A8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8</w:t>
                    </w:r>
                  </w:p>
                  <w:p w14:paraId="6E3D8FF8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9</w:t>
                    </w:r>
                  </w:p>
                  <w:p w14:paraId="4AC90D1C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10</w:t>
                    </w:r>
                  </w:p>
                  <w:p w14:paraId="1E08DA4B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11</w:t>
                    </w:r>
                  </w:p>
                  <w:p w14:paraId="54AB3108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12</w:t>
                    </w:r>
                  </w:p>
                  <w:p w14:paraId="4684EC2D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13</w:t>
                    </w:r>
                  </w:p>
                  <w:p w14:paraId="7465663E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14</w:t>
                    </w:r>
                  </w:p>
                  <w:p w14:paraId="711047F0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15</w:t>
                    </w:r>
                  </w:p>
                  <w:p w14:paraId="18A4C64A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16</w:t>
                    </w:r>
                  </w:p>
                  <w:p w14:paraId="0457C15B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17</w:t>
                    </w:r>
                  </w:p>
                  <w:p w14:paraId="35A16393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18</w:t>
                    </w:r>
                  </w:p>
                  <w:p w14:paraId="0B75DBFE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19</w:t>
                    </w:r>
                  </w:p>
                  <w:p w14:paraId="43854DBB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20</w:t>
                    </w:r>
                  </w:p>
                  <w:p w14:paraId="6C03CA16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21</w:t>
                    </w:r>
                  </w:p>
                  <w:p w14:paraId="686C8EF3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22</w:t>
                    </w:r>
                  </w:p>
                  <w:p w14:paraId="27B4DBEB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23</w:t>
                    </w:r>
                  </w:p>
                  <w:p w14:paraId="60657F77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24</w:t>
                    </w:r>
                  </w:p>
                  <w:p w14:paraId="30D7E1CE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25</w:t>
                    </w:r>
                  </w:p>
                  <w:p w14:paraId="64FE730D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26</w:t>
                    </w:r>
                  </w:p>
                  <w:p w14:paraId="1090A40D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27</w:t>
                    </w:r>
                  </w:p>
                  <w:p w14:paraId="17F23089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28</w:t>
                    </w:r>
                  </w:p>
                  <w:p w14:paraId="413CB8E2" w14:textId="77777777" w:rsidR="000E4931" w:rsidRDefault="000E4931">
                    <w:pPr>
                      <w:spacing w:line="480" w:lineRule="exact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26BE51B" wp14:editId="104117A0">
              <wp:simplePos x="0" y="0"/>
              <wp:positionH relativeFrom="margin">
                <wp:posOffset>-74930</wp:posOffset>
              </wp:positionH>
              <wp:positionV relativeFrom="page">
                <wp:posOffset>0</wp:posOffset>
              </wp:positionV>
              <wp:extent cx="0" cy="10058400"/>
              <wp:effectExtent l="10795" t="9525" r="8255" b="9525"/>
              <wp:wrapNone/>
              <wp:docPr id="7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14B3D" id="LeftBorder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9pt,0" to="-5.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C340E4C" wp14:editId="641543C9">
              <wp:simplePos x="0" y="0"/>
              <wp:positionH relativeFrom="margin">
                <wp:posOffset>6174740</wp:posOffset>
              </wp:positionH>
              <wp:positionV relativeFrom="page">
                <wp:posOffset>0</wp:posOffset>
              </wp:positionV>
              <wp:extent cx="0" cy="10058400"/>
              <wp:effectExtent l="12065" t="9525" r="6985" b="9525"/>
              <wp:wrapNone/>
              <wp:docPr id="6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EB0BC4" id="RightBorder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6.2pt,0" to="486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1ED66F7B" wp14:editId="237F8605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5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20245" id="LeftBorder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" o:allowincell="f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43752" w14:textId="77777777" w:rsidR="000E4931" w:rsidRDefault="000E4931">
    <w:pPr>
      <w:pStyle w:val="TOCTitle"/>
    </w:pPr>
  </w:p>
  <w:p w14:paraId="2F2B15B7" w14:textId="77777777" w:rsidR="000E4931" w:rsidRDefault="00C02633">
    <w:pPr>
      <w:pStyle w:val="Header"/>
      <w:tabs>
        <w:tab w:val="clear" w:pos="4680"/>
        <w:tab w:val="clear" w:pos="9360"/>
        <w:tab w:val="center" w:pos="4800"/>
        <w:tab w:val="right" w:pos="9600"/>
      </w:tabs>
      <w:spacing w:line="48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453A77" wp14:editId="70E0E076">
              <wp:simplePos x="0" y="0"/>
              <wp:positionH relativeFrom="margin">
                <wp:posOffset>-598805</wp:posOffset>
              </wp:positionH>
              <wp:positionV relativeFrom="margin">
                <wp:posOffset>0</wp:posOffset>
              </wp:positionV>
              <wp:extent cx="457200" cy="8503920"/>
              <wp:effectExtent l="1270" t="0" r="0" b="1905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50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4CC71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</w:t>
                          </w:r>
                        </w:p>
                        <w:p w14:paraId="7353D0BB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</w:t>
                          </w:r>
                        </w:p>
                        <w:p w14:paraId="717B9349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3</w:t>
                          </w:r>
                        </w:p>
                        <w:p w14:paraId="2CCE5361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4</w:t>
                          </w:r>
                        </w:p>
                        <w:p w14:paraId="02616D75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5</w:t>
                          </w:r>
                        </w:p>
                        <w:p w14:paraId="6EB0E456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6</w:t>
                          </w:r>
                        </w:p>
                        <w:p w14:paraId="1334B859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7</w:t>
                          </w:r>
                        </w:p>
                        <w:p w14:paraId="6890F789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8</w:t>
                          </w:r>
                        </w:p>
                        <w:p w14:paraId="1C752E5E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9</w:t>
                          </w:r>
                        </w:p>
                        <w:p w14:paraId="56809FB1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10</w:t>
                          </w:r>
                        </w:p>
                        <w:p w14:paraId="1F7B3773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11</w:t>
                          </w:r>
                        </w:p>
                        <w:p w14:paraId="550AEAB4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12</w:t>
                          </w:r>
                        </w:p>
                        <w:p w14:paraId="1EDAD083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13</w:t>
                          </w:r>
                        </w:p>
                        <w:p w14:paraId="4B7DF241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14</w:t>
                          </w:r>
                        </w:p>
                        <w:p w14:paraId="39C37816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15</w:t>
                          </w:r>
                        </w:p>
                        <w:p w14:paraId="1AE2C0FB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16</w:t>
                          </w:r>
                        </w:p>
                        <w:p w14:paraId="0812209F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17</w:t>
                          </w:r>
                        </w:p>
                        <w:p w14:paraId="3A7A3985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18</w:t>
                          </w:r>
                        </w:p>
                        <w:p w14:paraId="7DFD8146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19</w:t>
                          </w:r>
                        </w:p>
                        <w:p w14:paraId="01555218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20</w:t>
                          </w:r>
                        </w:p>
                        <w:p w14:paraId="413B1957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21</w:t>
                          </w:r>
                        </w:p>
                        <w:p w14:paraId="13480869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22</w:t>
                          </w:r>
                        </w:p>
                        <w:p w14:paraId="4D774F01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23</w:t>
                          </w:r>
                        </w:p>
                        <w:p w14:paraId="751EAF4E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24</w:t>
                          </w:r>
                        </w:p>
                        <w:p w14:paraId="35382A4A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25</w:t>
                          </w:r>
                        </w:p>
                        <w:p w14:paraId="46BB228A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26</w:t>
                          </w:r>
                        </w:p>
                        <w:p w14:paraId="1428D0D1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27</w:t>
                          </w:r>
                        </w:p>
                        <w:p w14:paraId="7CDF9CBE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  <w:r>
                            <w:t>28</w:t>
                          </w:r>
                        </w:p>
                        <w:p w14:paraId="298D156B" w14:textId="77777777" w:rsidR="000E4931" w:rsidRDefault="000E4931">
                          <w:pPr>
                            <w:spacing w:line="480" w:lineRule="exac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53A7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7.15pt;margin-top:0;width:36pt;height:669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" stroked="f">
              <v:textbox inset="0,0,0,0">
                <w:txbxContent>
                  <w:p w14:paraId="3DF4CC71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</w:t>
                    </w:r>
                  </w:p>
                  <w:p w14:paraId="7353D0BB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</w:t>
                    </w:r>
                  </w:p>
                  <w:p w14:paraId="717B9349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3</w:t>
                    </w:r>
                  </w:p>
                  <w:p w14:paraId="2CCE5361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4</w:t>
                    </w:r>
                  </w:p>
                  <w:p w14:paraId="02616D75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5</w:t>
                    </w:r>
                  </w:p>
                  <w:p w14:paraId="6EB0E456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6</w:t>
                    </w:r>
                  </w:p>
                  <w:p w14:paraId="1334B859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7</w:t>
                    </w:r>
                  </w:p>
                  <w:p w14:paraId="6890F789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8</w:t>
                    </w:r>
                  </w:p>
                  <w:p w14:paraId="1C752E5E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9</w:t>
                    </w:r>
                  </w:p>
                  <w:p w14:paraId="56809FB1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10</w:t>
                    </w:r>
                  </w:p>
                  <w:p w14:paraId="1F7B3773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11</w:t>
                    </w:r>
                  </w:p>
                  <w:p w14:paraId="550AEAB4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12</w:t>
                    </w:r>
                  </w:p>
                  <w:p w14:paraId="1EDAD083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13</w:t>
                    </w:r>
                  </w:p>
                  <w:p w14:paraId="4B7DF241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14</w:t>
                    </w:r>
                  </w:p>
                  <w:p w14:paraId="39C37816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15</w:t>
                    </w:r>
                  </w:p>
                  <w:p w14:paraId="1AE2C0FB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16</w:t>
                    </w:r>
                  </w:p>
                  <w:p w14:paraId="0812209F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17</w:t>
                    </w:r>
                  </w:p>
                  <w:p w14:paraId="3A7A3985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18</w:t>
                    </w:r>
                  </w:p>
                  <w:p w14:paraId="7DFD8146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19</w:t>
                    </w:r>
                  </w:p>
                  <w:p w14:paraId="01555218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20</w:t>
                    </w:r>
                  </w:p>
                  <w:p w14:paraId="413B1957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21</w:t>
                    </w:r>
                  </w:p>
                  <w:p w14:paraId="13480869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22</w:t>
                    </w:r>
                  </w:p>
                  <w:p w14:paraId="4D774F01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23</w:t>
                    </w:r>
                  </w:p>
                  <w:p w14:paraId="751EAF4E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24</w:t>
                    </w:r>
                  </w:p>
                  <w:p w14:paraId="35382A4A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25</w:t>
                    </w:r>
                  </w:p>
                  <w:p w14:paraId="46BB228A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26</w:t>
                    </w:r>
                  </w:p>
                  <w:p w14:paraId="1428D0D1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27</w:t>
                    </w:r>
                  </w:p>
                  <w:p w14:paraId="7CDF9CBE" w14:textId="77777777" w:rsidR="000E4931" w:rsidRDefault="000E4931">
                    <w:pPr>
                      <w:spacing w:line="480" w:lineRule="exact"/>
                      <w:jc w:val="right"/>
                    </w:pPr>
                    <w:r>
                      <w:t>28</w:t>
                    </w:r>
                  </w:p>
                  <w:p w14:paraId="298D156B" w14:textId="77777777" w:rsidR="000E4931" w:rsidRDefault="000E4931">
                    <w:pPr>
                      <w:spacing w:line="480" w:lineRule="exact"/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00B2B" wp14:editId="48897E03">
              <wp:simplePos x="0" y="0"/>
              <wp:positionH relativeFrom="margin">
                <wp:posOffset>-74930</wp:posOffset>
              </wp:positionH>
              <wp:positionV relativeFrom="page">
                <wp:posOffset>0</wp:posOffset>
              </wp:positionV>
              <wp:extent cx="0" cy="10058400"/>
              <wp:effectExtent l="10795" t="9525" r="8255" b="9525"/>
              <wp:wrapNone/>
              <wp:docPr id="3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9FA25F" id="LeftBorder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9pt,0" to="-5.9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B409A3" wp14:editId="5EE2962B">
              <wp:simplePos x="0" y="0"/>
              <wp:positionH relativeFrom="margin">
                <wp:posOffset>6174740</wp:posOffset>
              </wp:positionH>
              <wp:positionV relativeFrom="page">
                <wp:posOffset>0</wp:posOffset>
              </wp:positionV>
              <wp:extent cx="0" cy="10058400"/>
              <wp:effectExtent l="12065" t="9525" r="6985" b="9525"/>
              <wp:wrapNone/>
              <wp:docPr id="2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E81319" id="RightBorder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86.2pt,0" to="486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5A7D54D" wp14:editId="02AEB11C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04D801" id="LeftBorder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" o:allowincell="f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921"/>
    <w:multiLevelType w:val="hybridMultilevel"/>
    <w:tmpl w:val="B5783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7E50"/>
    <w:multiLevelType w:val="hybridMultilevel"/>
    <w:tmpl w:val="D256B124"/>
    <w:lvl w:ilvl="0" w:tplc="E3003B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E81A32"/>
    <w:multiLevelType w:val="hybridMultilevel"/>
    <w:tmpl w:val="3482E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90FBD"/>
    <w:multiLevelType w:val="hybridMultilevel"/>
    <w:tmpl w:val="D19CE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F70BC"/>
    <w:multiLevelType w:val="hybridMultilevel"/>
    <w:tmpl w:val="87649F8E"/>
    <w:lvl w:ilvl="0" w:tplc="089C889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A16E5A"/>
    <w:multiLevelType w:val="hybridMultilevel"/>
    <w:tmpl w:val="928809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F240FF"/>
    <w:multiLevelType w:val="hybridMultilevel"/>
    <w:tmpl w:val="FEF49BD4"/>
    <w:lvl w:ilvl="0" w:tplc="8C8C3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EC3CB9"/>
    <w:multiLevelType w:val="hybridMultilevel"/>
    <w:tmpl w:val="B092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866D9"/>
    <w:multiLevelType w:val="hybridMultilevel"/>
    <w:tmpl w:val="096002DA"/>
    <w:lvl w:ilvl="0" w:tplc="4150E46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224405"/>
    <w:multiLevelType w:val="hybridMultilevel"/>
    <w:tmpl w:val="9478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C2F6F"/>
    <w:multiLevelType w:val="hybridMultilevel"/>
    <w:tmpl w:val="07742764"/>
    <w:lvl w:ilvl="0" w:tplc="6EF05A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E53BEE"/>
    <w:multiLevelType w:val="hybridMultilevel"/>
    <w:tmpl w:val="D2440F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0C3C8D"/>
    <w:multiLevelType w:val="hybridMultilevel"/>
    <w:tmpl w:val="98E03842"/>
    <w:lvl w:ilvl="0" w:tplc="4150E46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F4C5DF7"/>
    <w:multiLevelType w:val="hybridMultilevel"/>
    <w:tmpl w:val="D63676F2"/>
    <w:lvl w:ilvl="0" w:tplc="8958754E">
      <w:start w:val="1"/>
      <w:numFmt w:val="lowerRoman"/>
      <w:lvlText w:val="%1."/>
      <w:lvlJc w:val="left"/>
      <w:pPr>
        <w:ind w:left="24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 w15:restartNumberingAfterBreak="0">
    <w:nsid w:val="53842308"/>
    <w:multiLevelType w:val="hybridMultilevel"/>
    <w:tmpl w:val="D522038C"/>
    <w:lvl w:ilvl="0" w:tplc="5AE8F19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EF645F"/>
    <w:multiLevelType w:val="hybridMultilevel"/>
    <w:tmpl w:val="BC4EABC0"/>
    <w:lvl w:ilvl="0" w:tplc="93E89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377CB"/>
    <w:multiLevelType w:val="hybridMultilevel"/>
    <w:tmpl w:val="17FA1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F1F0B"/>
    <w:multiLevelType w:val="hybridMultilevel"/>
    <w:tmpl w:val="42529CD4"/>
    <w:lvl w:ilvl="0" w:tplc="B9128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F3545"/>
    <w:multiLevelType w:val="multilevel"/>
    <w:tmpl w:val="FEF49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1D6EF8"/>
    <w:multiLevelType w:val="hybridMultilevel"/>
    <w:tmpl w:val="62E0AB24"/>
    <w:lvl w:ilvl="0" w:tplc="8F5C37E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144292E"/>
    <w:multiLevelType w:val="hybridMultilevel"/>
    <w:tmpl w:val="1066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371F9"/>
    <w:multiLevelType w:val="hybridMultilevel"/>
    <w:tmpl w:val="67E0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B18C4"/>
    <w:multiLevelType w:val="hybridMultilevel"/>
    <w:tmpl w:val="8FB6BEFE"/>
    <w:lvl w:ilvl="0" w:tplc="4150E46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69A06770"/>
    <w:multiLevelType w:val="hybridMultilevel"/>
    <w:tmpl w:val="CAC8DA68"/>
    <w:lvl w:ilvl="0" w:tplc="4150E4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F16B7E"/>
    <w:multiLevelType w:val="hybridMultilevel"/>
    <w:tmpl w:val="41CA6AD6"/>
    <w:lvl w:ilvl="0" w:tplc="0409000F">
      <w:start w:val="1"/>
      <w:numFmt w:val="decimal"/>
      <w:lvlText w:val="%1."/>
      <w:lvlJc w:val="left"/>
      <w:pPr>
        <w:ind w:left="4680" w:hanging="360"/>
      </w:p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5" w15:restartNumberingAfterBreak="0">
    <w:nsid w:val="6CCA5531"/>
    <w:multiLevelType w:val="hybridMultilevel"/>
    <w:tmpl w:val="742883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C64282"/>
    <w:multiLevelType w:val="hybridMultilevel"/>
    <w:tmpl w:val="680E4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4D1C09"/>
    <w:multiLevelType w:val="hybridMultilevel"/>
    <w:tmpl w:val="7E6C9020"/>
    <w:lvl w:ilvl="0" w:tplc="7C765072">
      <w:start w:val="2"/>
      <w:numFmt w:val="upperLetter"/>
      <w:lvlText w:val="%1.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8" w15:restartNumberingAfterBreak="0">
    <w:nsid w:val="764C1A64"/>
    <w:multiLevelType w:val="hybridMultilevel"/>
    <w:tmpl w:val="75E0AB68"/>
    <w:lvl w:ilvl="0" w:tplc="DE0AC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9322F3"/>
    <w:multiLevelType w:val="hybridMultilevel"/>
    <w:tmpl w:val="27D47342"/>
    <w:lvl w:ilvl="0" w:tplc="562A0DC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1"/>
  </w:num>
  <w:num w:numId="3">
    <w:abstractNumId w:val="26"/>
  </w:num>
  <w:num w:numId="4">
    <w:abstractNumId w:val="6"/>
  </w:num>
  <w:num w:numId="5">
    <w:abstractNumId w:val="18"/>
  </w:num>
  <w:num w:numId="6">
    <w:abstractNumId w:val="9"/>
  </w:num>
  <w:num w:numId="7">
    <w:abstractNumId w:val="3"/>
  </w:num>
  <w:num w:numId="8">
    <w:abstractNumId w:val="7"/>
  </w:num>
  <w:num w:numId="9">
    <w:abstractNumId w:val="21"/>
  </w:num>
  <w:num w:numId="10">
    <w:abstractNumId w:val="16"/>
  </w:num>
  <w:num w:numId="11">
    <w:abstractNumId w:val="20"/>
  </w:num>
  <w:num w:numId="12">
    <w:abstractNumId w:val="15"/>
  </w:num>
  <w:num w:numId="13">
    <w:abstractNumId w:val="13"/>
  </w:num>
  <w:num w:numId="14">
    <w:abstractNumId w:val="2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4"/>
  </w:num>
  <w:num w:numId="20">
    <w:abstractNumId w:val="0"/>
  </w:num>
  <w:num w:numId="21">
    <w:abstractNumId w:val="2"/>
  </w:num>
  <w:num w:numId="22">
    <w:abstractNumId w:val="19"/>
  </w:num>
  <w:num w:numId="23">
    <w:abstractNumId w:val="29"/>
  </w:num>
  <w:num w:numId="24">
    <w:abstractNumId w:val="1"/>
  </w:num>
  <w:num w:numId="25">
    <w:abstractNumId w:val="14"/>
  </w:num>
  <w:num w:numId="26">
    <w:abstractNumId w:val="27"/>
  </w:num>
  <w:num w:numId="27">
    <w:abstractNumId w:val="23"/>
  </w:num>
  <w:num w:numId="28">
    <w:abstractNumId w:val="8"/>
  </w:num>
  <w:num w:numId="29">
    <w:abstractNumId w:val="12"/>
  </w:num>
  <w:num w:numId="30">
    <w:abstractNumId w:val="22"/>
  </w:num>
  <w:num w:numId="31">
    <w:abstractNumId w:val="28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99"/>
    <w:rsid w:val="0000525F"/>
    <w:rsid w:val="000077D3"/>
    <w:rsid w:val="00010574"/>
    <w:rsid w:val="00017E8F"/>
    <w:rsid w:val="00020942"/>
    <w:rsid w:val="00021670"/>
    <w:rsid w:val="00021DC6"/>
    <w:rsid w:val="00022736"/>
    <w:rsid w:val="00044899"/>
    <w:rsid w:val="000472A2"/>
    <w:rsid w:val="0005237F"/>
    <w:rsid w:val="00053E1D"/>
    <w:rsid w:val="00061FA0"/>
    <w:rsid w:val="0007600D"/>
    <w:rsid w:val="00076BE0"/>
    <w:rsid w:val="00087DAD"/>
    <w:rsid w:val="000B0176"/>
    <w:rsid w:val="000B5DFD"/>
    <w:rsid w:val="000B7E23"/>
    <w:rsid w:val="000B7F0E"/>
    <w:rsid w:val="000C34DD"/>
    <w:rsid w:val="000D6A6A"/>
    <w:rsid w:val="000D6D2D"/>
    <w:rsid w:val="000D7578"/>
    <w:rsid w:val="000D7E1D"/>
    <w:rsid w:val="000E1761"/>
    <w:rsid w:val="000E329F"/>
    <w:rsid w:val="000E3DB6"/>
    <w:rsid w:val="000E4931"/>
    <w:rsid w:val="000F275D"/>
    <w:rsid w:val="000F2CC8"/>
    <w:rsid w:val="000F32AF"/>
    <w:rsid w:val="000F650B"/>
    <w:rsid w:val="000F75C6"/>
    <w:rsid w:val="00116FF9"/>
    <w:rsid w:val="001210FD"/>
    <w:rsid w:val="00123A93"/>
    <w:rsid w:val="0012516B"/>
    <w:rsid w:val="001257CF"/>
    <w:rsid w:val="00125BA5"/>
    <w:rsid w:val="00130D3A"/>
    <w:rsid w:val="00134A62"/>
    <w:rsid w:val="00141CEB"/>
    <w:rsid w:val="001450F6"/>
    <w:rsid w:val="001536C3"/>
    <w:rsid w:val="00157BB9"/>
    <w:rsid w:val="00165247"/>
    <w:rsid w:val="00170EB4"/>
    <w:rsid w:val="0017354B"/>
    <w:rsid w:val="001829AF"/>
    <w:rsid w:val="00186385"/>
    <w:rsid w:val="0019014A"/>
    <w:rsid w:val="00196B5B"/>
    <w:rsid w:val="001A09E6"/>
    <w:rsid w:val="001B3525"/>
    <w:rsid w:val="001C0361"/>
    <w:rsid w:val="001C4475"/>
    <w:rsid w:val="001C54C8"/>
    <w:rsid w:val="001D1070"/>
    <w:rsid w:val="001D2CFA"/>
    <w:rsid w:val="001D57EE"/>
    <w:rsid w:val="001E39FB"/>
    <w:rsid w:val="001E5CEE"/>
    <w:rsid w:val="001F544F"/>
    <w:rsid w:val="001F72E9"/>
    <w:rsid w:val="00213F2E"/>
    <w:rsid w:val="00216F6F"/>
    <w:rsid w:val="0021715F"/>
    <w:rsid w:val="0022162E"/>
    <w:rsid w:val="00235A7B"/>
    <w:rsid w:val="00243ACB"/>
    <w:rsid w:val="00246093"/>
    <w:rsid w:val="002472AA"/>
    <w:rsid w:val="002621FB"/>
    <w:rsid w:val="00262571"/>
    <w:rsid w:val="00263736"/>
    <w:rsid w:val="00274013"/>
    <w:rsid w:val="0029118C"/>
    <w:rsid w:val="00291CDD"/>
    <w:rsid w:val="002A0BE3"/>
    <w:rsid w:val="002B1A37"/>
    <w:rsid w:val="002C39F1"/>
    <w:rsid w:val="002C60D3"/>
    <w:rsid w:val="002D0FB6"/>
    <w:rsid w:val="002E3D18"/>
    <w:rsid w:val="002E7530"/>
    <w:rsid w:val="002F26F8"/>
    <w:rsid w:val="002F2B7F"/>
    <w:rsid w:val="00305E0B"/>
    <w:rsid w:val="00310C07"/>
    <w:rsid w:val="00322377"/>
    <w:rsid w:val="003224AB"/>
    <w:rsid w:val="00322B79"/>
    <w:rsid w:val="00334A30"/>
    <w:rsid w:val="0034020A"/>
    <w:rsid w:val="00342BC6"/>
    <w:rsid w:val="00342C68"/>
    <w:rsid w:val="003436F5"/>
    <w:rsid w:val="00346933"/>
    <w:rsid w:val="00355C17"/>
    <w:rsid w:val="00356827"/>
    <w:rsid w:val="00364AE2"/>
    <w:rsid w:val="00366764"/>
    <w:rsid w:val="00367C74"/>
    <w:rsid w:val="003714AE"/>
    <w:rsid w:val="00372DDB"/>
    <w:rsid w:val="003779CA"/>
    <w:rsid w:val="00380890"/>
    <w:rsid w:val="003839DA"/>
    <w:rsid w:val="00387E3F"/>
    <w:rsid w:val="0039595A"/>
    <w:rsid w:val="003A2E2A"/>
    <w:rsid w:val="003A34D1"/>
    <w:rsid w:val="003A667C"/>
    <w:rsid w:val="003B66AE"/>
    <w:rsid w:val="003C1EF0"/>
    <w:rsid w:val="003C2486"/>
    <w:rsid w:val="003C2C8C"/>
    <w:rsid w:val="003C3BB9"/>
    <w:rsid w:val="003C41A8"/>
    <w:rsid w:val="003C684B"/>
    <w:rsid w:val="003D1676"/>
    <w:rsid w:val="003E3FD2"/>
    <w:rsid w:val="003F60B8"/>
    <w:rsid w:val="0040561B"/>
    <w:rsid w:val="0040617D"/>
    <w:rsid w:val="00410168"/>
    <w:rsid w:val="00425E92"/>
    <w:rsid w:val="00425F7C"/>
    <w:rsid w:val="004332BA"/>
    <w:rsid w:val="0043433C"/>
    <w:rsid w:val="0043748B"/>
    <w:rsid w:val="004423E0"/>
    <w:rsid w:val="004429D5"/>
    <w:rsid w:val="004603F6"/>
    <w:rsid w:val="00460750"/>
    <w:rsid w:val="00472CEF"/>
    <w:rsid w:val="00473A4C"/>
    <w:rsid w:val="00474759"/>
    <w:rsid w:val="00474B96"/>
    <w:rsid w:val="00490E3E"/>
    <w:rsid w:val="004923B2"/>
    <w:rsid w:val="004A25D6"/>
    <w:rsid w:val="004A4867"/>
    <w:rsid w:val="004A56C7"/>
    <w:rsid w:val="004A6821"/>
    <w:rsid w:val="004B6846"/>
    <w:rsid w:val="004C00CE"/>
    <w:rsid w:val="004C3936"/>
    <w:rsid w:val="004C3E7B"/>
    <w:rsid w:val="004C59C2"/>
    <w:rsid w:val="004C5F7D"/>
    <w:rsid w:val="004C7DDC"/>
    <w:rsid w:val="004D2C47"/>
    <w:rsid w:val="004D4EAB"/>
    <w:rsid w:val="004D6699"/>
    <w:rsid w:val="004E299A"/>
    <w:rsid w:val="004F2608"/>
    <w:rsid w:val="004F3C75"/>
    <w:rsid w:val="004F4FB8"/>
    <w:rsid w:val="004F5623"/>
    <w:rsid w:val="004F6BED"/>
    <w:rsid w:val="00501673"/>
    <w:rsid w:val="00501D1B"/>
    <w:rsid w:val="00502A23"/>
    <w:rsid w:val="005031F0"/>
    <w:rsid w:val="00503D67"/>
    <w:rsid w:val="00505D2A"/>
    <w:rsid w:val="005108A3"/>
    <w:rsid w:val="00515BC7"/>
    <w:rsid w:val="005200DC"/>
    <w:rsid w:val="00522CD6"/>
    <w:rsid w:val="005244A2"/>
    <w:rsid w:val="00531248"/>
    <w:rsid w:val="005376E9"/>
    <w:rsid w:val="005423D1"/>
    <w:rsid w:val="0054339D"/>
    <w:rsid w:val="00546F33"/>
    <w:rsid w:val="00557E90"/>
    <w:rsid w:val="0056089E"/>
    <w:rsid w:val="00560D78"/>
    <w:rsid w:val="00561447"/>
    <w:rsid w:val="00570B2C"/>
    <w:rsid w:val="00571A31"/>
    <w:rsid w:val="00573F9A"/>
    <w:rsid w:val="00577220"/>
    <w:rsid w:val="00585305"/>
    <w:rsid w:val="005904F8"/>
    <w:rsid w:val="005970B1"/>
    <w:rsid w:val="005978DB"/>
    <w:rsid w:val="00597DBB"/>
    <w:rsid w:val="005A103D"/>
    <w:rsid w:val="005A27D9"/>
    <w:rsid w:val="005B4F76"/>
    <w:rsid w:val="005B4FC1"/>
    <w:rsid w:val="005B5FD4"/>
    <w:rsid w:val="005C01C1"/>
    <w:rsid w:val="005C265B"/>
    <w:rsid w:val="005C2BE0"/>
    <w:rsid w:val="005C347A"/>
    <w:rsid w:val="005C6D7A"/>
    <w:rsid w:val="005D2620"/>
    <w:rsid w:val="005D406C"/>
    <w:rsid w:val="005D51B5"/>
    <w:rsid w:val="005E2C05"/>
    <w:rsid w:val="005F0981"/>
    <w:rsid w:val="005F543D"/>
    <w:rsid w:val="005F6CAC"/>
    <w:rsid w:val="006018FA"/>
    <w:rsid w:val="00620733"/>
    <w:rsid w:val="006227FB"/>
    <w:rsid w:val="00623DE2"/>
    <w:rsid w:val="00632BDB"/>
    <w:rsid w:val="00636DBC"/>
    <w:rsid w:val="00645084"/>
    <w:rsid w:val="00650A0A"/>
    <w:rsid w:val="00650D48"/>
    <w:rsid w:val="00650F90"/>
    <w:rsid w:val="0065130A"/>
    <w:rsid w:val="006542C1"/>
    <w:rsid w:val="00654C4E"/>
    <w:rsid w:val="0066554A"/>
    <w:rsid w:val="00666222"/>
    <w:rsid w:val="00671B90"/>
    <w:rsid w:val="006740F7"/>
    <w:rsid w:val="00676F1C"/>
    <w:rsid w:val="00682543"/>
    <w:rsid w:val="00686C27"/>
    <w:rsid w:val="006917DC"/>
    <w:rsid w:val="0069206D"/>
    <w:rsid w:val="00692B2A"/>
    <w:rsid w:val="00692B38"/>
    <w:rsid w:val="006A19A1"/>
    <w:rsid w:val="006A2F7B"/>
    <w:rsid w:val="006A7EEC"/>
    <w:rsid w:val="006C2EA8"/>
    <w:rsid w:val="006D1A60"/>
    <w:rsid w:val="006D48F1"/>
    <w:rsid w:val="006D7AB6"/>
    <w:rsid w:val="006E22C0"/>
    <w:rsid w:val="006F0AD0"/>
    <w:rsid w:val="00707175"/>
    <w:rsid w:val="00720259"/>
    <w:rsid w:val="0072489B"/>
    <w:rsid w:val="00725BA8"/>
    <w:rsid w:val="00726C99"/>
    <w:rsid w:val="00731465"/>
    <w:rsid w:val="0074201C"/>
    <w:rsid w:val="00744F5D"/>
    <w:rsid w:val="0075634A"/>
    <w:rsid w:val="007602B6"/>
    <w:rsid w:val="00763031"/>
    <w:rsid w:val="00765EC0"/>
    <w:rsid w:val="007737A0"/>
    <w:rsid w:val="00774435"/>
    <w:rsid w:val="00777BA7"/>
    <w:rsid w:val="00784B9D"/>
    <w:rsid w:val="007862BC"/>
    <w:rsid w:val="00793518"/>
    <w:rsid w:val="00795DC9"/>
    <w:rsid w:val="007B0E23"/>
    <w:rsid w:val="007B2F4E"/>
    <w:rsid w:val="007B3776"/>
    <w:rsid w:val="007B79D9"/>
    <w:rsid w:val="007C122D"/>
    <w:rsid w:val="007C2D76"/>
    <w:rsid w:val="007C63E4"/>
    <w:rsid w:val="007C7710"/>
    <w:rsid w:val="007C7B27"/>
    <w:rsid w:val="007C7C8A"/>
    <w:rsid w:val="007D645C"/>
    <w:rsid w:val="007E0814"/>
    <w:rsid w:val="007F0AB1"/>
    <w:rsid w:val="007F4F1D"/>
    <w:rsid w:val="007F5BF5"/>
    <w:rsid w:val="007F74B3"/>
    <w:rsid w:val="007F74EA"/>
    <w:rsid w:val="0080329B"/>
    <w:rsid w:val="00805C60"/>
    <w:rsid w:val="00810B7B"/>
    <w:rsid w:val="008275D9"/>
    <w:rsid w:val="008411E4"/>
    <w:rsid w:val="00843EF3"/>
    <w:rsid w:val="00846A17"/>
    <w:rsid w:val="008571FE"/>
    <w:rsid w:val="008629BC"/>
    <w:rsid w:val="00880D3D"/>
    <w:rsid w:val="00883586"/>
    <w:rsid w:val="00887A6C"/>
    <w:rsid w:val="008A4088"/>
    <w:rsid w:val="008A40BC"/>
    <w:rsid w:val="008A66D5"/>
    <w:rsid w:val="008B0A1B"/>
    <w:rsid w:val="008B20B3"/>
    <w:rsid w:val="008B5491"/>
    <w:rsid w:val="008C103E"/>
    <w:rsid w:val="008E43C9"/>
    <w:rsid w:val="008E4E6F"/>
    <w:rsid w:val="008E6292"/>
    <w:rsid w:val="008E7199"/>
    <w:rsid w:val="008F4D9E"/>
    <w:rsid w:val="009101F8"/>
    <w:rsid w:val="00910767"/>
    <w:rsid w:val="00916695"/>
    <w:rsid w:val="00925539"/>
    <w:rsid w:val="0092565B"/>
    <w:rsid w:val="009276BA"/>
    <w:rsid w:val="00930AAE"/>
    <w:rsid w:val="009319E2"/>
    <w:rsid w:val="00937694"/>
    <w:rsid w:val="009447D2"/>
    <w:rsid w:val="0095201E"/>
    <w:rsid w:val="00957686"/>
    <w:rsid w:val="00961172"/>
    <w:rsid w:val="009679E5"/>
    <w:rsid w:val="00974BC6"/>
    <w:rsid w:val="00976265"/>
    <w:rsid w:val="00976A00"/>
    <w:rsid w:val="00980F89"/>
    <w:rsid w:val="00987913"/>
    <w:rsid w:val="00991D0F"/>
    <w:rsid w:val="00991FF7"/>
    <w:rsid w:val="009952A8"/>
    <w:rsid w:val="00997DF5"/>
    <w:rsid w:val="009A097F"/>
    <w:rsid w:val="009A1C53"/>
    <w:rsid w:val="009A23FF"/>
    <w:rsid w:val="009A7395"/>
    <w:rsid w:val="009B2ACB"/>
    <w:rsid w:val="009B3161"/>
    <w:rsid w:val="009B414D"/>
    <w:rsid w:val="009B51A7"/>
    <w:rsid w:val="009B53A7"/>
    <w:rsid w:val="009C0069"/>
    <w:rsid w:val="009C2AA6"/>
    <w:rsid w:val="009C38A5"/>
    <w:rsid w:val="009D1CA7"/>
    <w:rsid w:val="009D203B"/>
    <w:rsid w:val="009D2E47"/>
    <w:rsid w:val="009D3AF6"/>
    <w:rsid w:val="009E087D"/>
    <w:rsid w:val="009E0AD7"/>
    <w:rsid w:val="009E2E23"/>
    <w:rsid w:val="009E4A08"/>
    <w:rsid w:val="009E5591"/>
    <w:rsid w:val="009F2F57"/>
    <w:rsid w:val="00A07FD8"/>
    <w:rsid w:val="00A1049F"/>
    <w:rsid w:val="00A14D9B"/>
    <w:rsid w:val="00A248D0"/>
    <w:rsid w:val="00A2535C"/>
    <w:rsid w:val="00A25581"/>
    <w:rsid w:val="00A2626F"/>
    <w:rsid w:val="00A35488"/>
    <w:rsid w:val="00A41512"/>
    <w:rsid w:val="00A47364"/>
    <w:rsid w:val="00A47F3C"/>
    <w:rsid w:val="00A51AE5"/>
    <w:rsid w:val="00A530E6"/>
    <w:rsid w:val="00A549F0"/>
    <w:rsid w:val="00A5690E"/>
    <w:rsid w:val="00A56F23"/>
    <w:rsid w:val="00A5739F"/>
    <w:rsid w:val="00A61813"/>
    <w:rsid w:val="00A619C2"/>
    <w:rsid w:val="00A6209F"/>
    <w:rsid w:val="00A6391F"/>
    <w:rsid w:val="00A70287"/>
    <w:rsid w:val="00A70668"/>
    <w:rsid w:val="00A71397"/>
    <w:rsid w:val="00A96972"/>
    <w:rsid w:val="00AA051F"/>
    <w:rsid w:val="00AA2AD3"/>
    <w:rsid w:val="00AB0EA9"/>
    <w:rsid w:val="00AB25CC"/>
    <w:rsid w:val="00AD006D"/>
    <w:rsid w:val="00AD0A59"/>
    <w:rsid w:val="00AD2AAE"/>
    <w:rsid w:val="00AE1700"/>
    <w:rsid w:val="00AE623B"/>
    <w:rsid w:val="00AE660B"/>
    <w:rsid w:val="00AF2B36"/>
    <w:rsid w:val="00AF35A0"/>
    <w:rsid w:val="00AF361B"/>
    <w:rsid w:val="00AF6570"/>
    <w:rsid w:val="00B160D1"/>
    <w:rsid w:val="00B20A8C"/>
    <w:rsid w:val="00B21DA0"/>
    <w:rsid w:val="00B21E39"/>
    <w:rsid w:val="00B24B00"/>
    <w:rsid w:val="00B27062"/>
    <w:rsid w:val="00B30E85"/>
    <w:rsid w:val="00B34C54"/>
    <w:rsid w:val="00B37651"/>
    <w:rsid w:val="00B4086E"/>
    <w:rsid w:val="00B44F4E"/>
    <w:rsid w:val="00B6002D"/>
    <w:rsid w:val="00B6779D"/>
    <w:rsid w:val="00B73AEA"/>
    <w:rsid w:val="00B749E3"/>
    <w:rsid w:val="00B77560"/>
    <w:rsid w:val="00B77C6B"/>
    <w:rsid w:val="00B85F64"/>
    <w:rsid w:val="00B936E1"/>
    <w:rsid w:val="00BB7EBE"/>
    <w:rsid w:val="00BC0C2C"/>
    <w:rsid w:val="00BC0EBE"/>
    <w:rsid w:val="00BC57EA"/>
    <w:rsid w:val="00BD45C4"/>
    <w:rsid w:val="00BD47BC"/>
    <w:rsid w:val="00BD6EC2"/>
    <w:rsid w:val="00BF6A1A"/>
    <w:rsid w:val="00BF7010"/>
    <w:rsid w:val="00C00F5D"/>
    <w:rsid w:val="00C02005"/>
    <w:rsid w:val="00C02633"/>
    <w:rsid w:val="00C104D2"/>
    <w:rsid w:val="00C11AFE"/>
    <w:rsid w:val="00C13527"/>
    <w:rsid w:val="00C22D3B"/>
    <w:rsid w:val="00C235A1"/>
    <w:rsid w:val="00C27B12"/>
    <w:rsid w:val="00C322AE"/>
    <w:rsid w:val="00C3526F"/>
    <w:rsid w:val="00C35569"/>
    <w:rsid w:val="00C35B15"/>
    <w:rsid w:val="00C405A4"/>
    <w:rsid w:val="00C47028"/>
    <w:rsid w:val="00C47418"/>
    <w:rsid w:val="00C508A5"/>
    <w:rsid w:val="00C515EB"/>
    <w:rsid w:val="00C51ACA"/>
    <w:rsid w:val="00C61BE7"/>
    <w:rsid w:val="00C6217C"/>
    <w:rsid w:val="00C64A9E"/>
    <w:rsid w:val="00C66297"/>
    <w:rsid w:val="00C66712"/>
    <w:rsid w:val="00C7171A"/>
    <w:rsid w:val="00C738EB"/>
    <w:rsid w:val="00C8304D"/>
    <w:rsid w:val="00C84551"/>
    <w:rsid w:val="00C92C6E"/>
    <w:rsid w:val="00C963FE"/>
    <w:rsid w:val="00CA5852"/>
    <w:rsid w:val="00CB6AF8"/>
    <w:rsid w:val="00CB70B8"/>
    <w:rsid w:val="00CC076E"/>
    <w:rsid w:val="00CC720B"/>
    <w:rsid w:val="00CD1A85"/>
    <w:rsid w:val="00CD48DF"/>
    <w:rsid w:val="00CD69B7"/>
    <w:rsid w:val="00CD6D6F"/>
    <w:rsid w:val="00CE2921"/>
    <w:rsid w:val="00CE3FF5"/>
    <w:rsid w:val="00CE467A"/>
    <w:rsid w:val="00CF0706"/>
    <w:rsid w:val="00CF345D"/>
    <w:rsid w:val="00CF41D9"/>
    <w:rsid w:val="00CF42E7"/>
    <w:rsid w:val="00D012BD"/>
    <w:rsid w:val="00D02064"/>
    <w:rsid w:val="00D068B3"/>
    <w:rsid w:val="00D0789E"/>
    <w:rsid w:val="00D11A43"/>
    <w:rsid w:val="00D11C26"/>
    <w:rsid w:val="00D202BA"/>
    <w:rsid w:val="00D20533"/>
    <w:rsid w:val="00D2334C"/>
    <w:rsid w:val="00D303B3"/>
    <w:rsid w:val="00D3117B"/>
    <w:rsid w:val="00D40CA6"/>
    <w:rsid w:val="00D4736D"/>
    <w:rsid w:val="00D54C1A"/>
    <w:rsid w:val="00D55C5F"/>
    <w:rsid w:val="00D6411A"/>
    <w:rsid w:val="00D7081A"/>
    <w:rsid w:val="00D75731"/>
    <w:rsid w:val="00D765AA"/>
    <w:rsid w:val="00D76EBF"/>
    <w:rsid w:val="00D848E9"/>
    <w:rsid w:val="00D854F7"/>
    <w:rsid w:val="00D94343"/>
    <w:rsid w:val="00DA17BB"/>
    <w:rsid w:val="00DA6531"/>
    <w:rsid w:val="00DB32F8"/>
    <w:rsid w:val="00DB7CEC"/>
    <w:rsid w:val="00DC2EDB"/>
    <w:rsid w:val="00DC34DC"/>
    <w:rsid w:val="00DC4AF1"/>
    <w:rsid w:val="00DD248F"/>
    <w:rsid w:val="00DD2702"/>
    <w:rsid w:val="00DD5B56"/>
    <w:rsid w:val="00DE14BB"/>
    <w:rsid w:val="00DE3D6A"/>
    <w:rsid w:val="00DE433A"/>
    <w:rsid w:val="00DE6763"/>
    <w:rsid w:val="00DF1C66"/>
    <w:rsid w:val="00DF3933"/>
    <w:rsid w:val="00E0191F"/>
    <w:rsid w:val="00E074F9"/>
    <w:rsid w:val="00E11013"/>
    <w:rsid w:val="00E112B4"/>
    <w:rsid w:val="00E11E1B"/>
    <w:rsid w:val="00E12130"/>
    <w:rsid w:val="00E131B6"/>
    <w:rsid w:val="00E15DE5"/>
    <w:rsid w:val="00E270C4"/>
    <w:rsid w:val="00E27B78"/>
    <w:rsid w:val="00E31F4F"/>
    <w:rsid w:val="00E418EA"/>
    <w:rsid w:val="00E529E4"/>
    <w:rsid w:val="00E54370"/>
    <w:rsid w:val="00E56347"/>
    <w:rsid w:val="00E617DD"/>
    <w:rsid w:val="00E64C2F"/>
    <w:rsid w:val="00E66993"/>
    <w:rsid w:val="00E7221A"/>
    <w:rsid w:val="00E80C58"/>
    <w:rsid w:val="00E82C18"/>
    <w:rsid w:val="00E8755F"/>
    <w:rsid w:val="00E91C66"/>
    <w:rsid w:val="00E93F30"/>
    <w:rsid w:val="00E97BC0"/>
    <w:rsid w:val="00EA2799"/>
    <w:rsid w:val="00EA3230"/>
    <w:rsid w:val="00EB0727"/>
    <w:rsid w:val="00EB7ADE"/>
    <w:rsid w:val="00EC1185"/>
    <w:rsid w:val="00EC76D3"/>
    <w:rsid w:val="00EE0172"/>
    <w:rsid w:val="00EE0673"/>
    <w:rsid w:val="00EE61E9"/>
    <w:rsid w:val="00EF23E1"/>
    <w:rsid w:val="00EF4AD8"/>
    <w:rsid w:val="00EF4DCC"/>
    <w:rsid w:val="00EF4FFE"/>
    <w:rsid w:val="00EF6240"/>
    <w:rsid w:val="00F035E4"/>
    <w:rsid w:val="00F03DDB"/>
    <w:rsid w:val="00F0778B"/>
    <w:rsid w:val="00F108F9"/>
    <w:rsid w:val="00F12AE6"/>
    <w:rsid w:val="00F20BCE"/>
    <w:rsid w:val="00F2538E"/>
    <w:rsid w:val="00F30271"/>
    <w:rsid w:val="00F34E00"/>
    <w:rsid w:val="00F4628B"/>
    <w:rsid w:val="00F477C5"/>
    <w:rsid w:val="00F560E8"/>
    <w:rsid w:val="00F622E1"/>
    <w:rsid w:val="00F67221"/>
    <w:rsid w:val="00F7185F"/>
    <w:rsid w:val="00F74694"/>
    <w:rsid w:val="00F7560F"/>
    <w:rsid w:val="00F83D25"/>
    <w:rsid w:val="00F83E36"/>
    <w:rsid w:val="00F9474E"/>
    <w:rsid w:val="00FA057D"/>
    <w:rsid w:val="00FA0B29"/>
    <w:rsid w:val="00FA1546"/>
    <w:rsid w:val="00FA22AC"/>
    <w:rsid w:val="00FA43E1"/>
    <w:rsid w:val="00FB3C83"/>
    <w:rsid w:val="00FB5140"/>
    <w:rsid w:val="00FB5D60"/>
    <w:rsid w:val="00FC2149"/>
    <w:rsid w:val="00FE3520"/>
    <w:rsid w:val="00FE6BB8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14388632"/>
  <w15:docId w15:val="{D8E47DE8-599C-41A4-8AEE-8A3102EC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6C99"/>
    <w:pPr>
      <w:spacing w:line="240" w:lineRule="exac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1DA0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Double">
    <w:name w:val="Body Text Double"/>
    <w:aliases w:val="btd"/>
    <w:basedOn w:val="Normal"/>
    <w:rsid w:val="00726C99"/>
    <w:pPr>
      <w:spacing w:line="480" w:lineRule="exact"/>
      <w:ind w:firstLine="720"/>
      <w:jc w:val="both"/>
    </w:pPr>
  </w:style>
  <w:style w:type="character" w:styleId="PageNumber">
    <w:name w:val="page number"/>
    <w:basedOn w:val="DefaultParagraphFont"/>
    <w:rsid w:val="00726C99"/>
  </w:style>
  <w:style w:type="paragraph" w:customStyle="1" w:styleId="TOCTitle">
    <w:name w:val="TOC Title"/>
    <w:basedOn w:val="Normal"/>
    <w:next w:val="Normal"/>
    <w:rsid w:val="00726C99"/>
    <w:pPr>
      <w:keepNext/>
      <w:spacing w:after="240"/>
      <w:jc w:val="center"/>
    </w:pPr>
    <w:rPr>
      <w:b/>
      <w:caps/>
    </w:rPr>
  </w:style>
  <w:style w:type="paragraph" w:styleId="Footer">
    <w:name w:val="footer"/>
    <w:basedOn w:val="Normal"/>
    <w:rsid w:val="00726C99"/>
    <w:pPr>
      <w:tabs>
        <w:tab w:val="center" w:pos="4680"/>
        <w:tab w:val="right" w:pos="9360"/>
      </w:tabs>
      <w:spacing w:line="240" w:lineRule="auto"/>
    </w:pPr>
  </w:style>
  <w:style w:type="paragraph" w:styleId="Header">
    <w:name w:val="header"/>
    <w:basedOn w:val="Normal"/>
    <w:rsid w:val="00726C99"/>
    <w:pPr>
      <w:tabs>
        <w:tab w:val="center" w:pos="4680"/>
        <w:tab w:val="right" w:pos="9360"/>
      </w:tabs>
    </w:pPr>
  </w:style>
  <w:style w:type="paragraph" w:customStyle="1" w:styleId="FirmInformation">
    <w:name w:val="Firm Information"/>
    <w:basedOn w:val="Normal"/>
    <w:rsid w:val="00726C99"/>
    <w:pPr>
      <w:tabs>
        <w:tab w:val="left" w:pos="187"/>
      </w:tabs>
    </w:pPr>
  </w:style>
  <w:style w:type="paragraph" w:customStyle="1" w:styleId="Court">
    <w:name w:val="Court"/>
    <w:basedOn w:val="Normal"/>
    <w:rsid w:val="00726C99"/>
    <w:pPr>
      <w:keepNext/>
      <w:spacing w:after="240"/>
      <w:jc w:val="center"/>
    </w:pPr>
    <w:rPr>
      <w:caps/>
    </w:rPr>
  </w:style>
  <w:style w:type="paragraph" w:customStyle="1" w:styleId="CaptionInformation">
    <w:name w:val="Caption Information"/>
    <w:basedOn w:val="Normal"/>
    <w:rsid w:val="00726C99"/>
  </w:style>
  <w:style w:type="paragraph" w:customStyle="1" w:styleId="PleadingSignature">
    <w:name w:val="Pleading Signature"/>
    <w:basedOn w:val="Normal"/>
    <w:rsid w:val="00726C99"/>
    <w:pPr>
      <w:tabs>
        <w:tab w:val="left" w:pos="187"/>
      </w:tabs>
    </w:pPr>
  </w:style>
  <w:style w:type="paragraph" w:customStyle="1" w:styleId="CaseNo">
    <w:name w:val="CaseNo"/>
    <w:basedOn w:val="Normal"/>
    <w:rsid w:val="00726C99"/>
    <w:pPr>
      <w:spacing w:after="240"/>
    </w:pPr>
  </w:style>
  <w:style w:type="paragraph" w:customStyle="1" w:styleId="Char">
    <w:name w:val="Char"/>
    <w:basedOn w:val="Normal"/>
    <w:rsid w:val="00726C99"/>
    <w:pPr>
      <w:spacing w:after="160"/>
    </w:pPr>
    <w:rPr>
      <w:rFonts w:ascii="Verdana" w:hAnsi="Verdana" w:cs="Verdana"/>
      <w:sz w:val="20"/>
      <w:szCs w:val="20"/>
    </w:rPr>
  </w:style>
  <w:style w:type="paragraph" w:styleId="FootnoteText">
    <w:name w:val="footnote text"/>
    <w:basedOn w:val="Normal"/>
    <w:link w:val="FootnoteTextChar"/>
    <w:rsid w:val="00991FF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91FF7"/>
  </w:style>
  <w:style w:type="character" w:styleId="FootnoteReference">
    <w:name w:val="footnote reference"/>
    <w:basedOn w:val="DefaultParagraphFont"/>
    <w:rsid w:val="00991FF7"/>
    <w:rPr>
      <w:vertAlign w:val="superscript"/>
    </w:rPr>
  </w:style>
  <w:style w:type="paragraph" w:styleId="ListParagraph">
    <w:name w:val="List Paragraph"/>
    <w:basedOn w:val="Normal"/>
    <w:uiPriority w:val="34"/>
    <w:qFormat/>
    <w:rsid w:val="00CD69B7"/>
    <w:pPr>
      <w:spacing w:line="480" w:lineRule="auto"/>
      <w:ind w:left="720" w:firstLine="547"/>
      <w:contextualSpacing/>
    </w:pPr>
    <w:rPr>
      <w:rFonts w:ascii="Calibri" w:eastAsia="Calibri" w:hAnsi="Calibri"/>
      <w:sz w:val="22"/>
      <w:szCs w:val="22"/>
    </w:rPr>
  </w:style>
  <w:style w:type="paragraph" w:customStyle="1" w:styleId="AttorneyName">
    <w:name w:val="Attorney Name"/>
    <w:basedOn w:val="Normal"/>
    <w:rsid w:val="002B1A37"/>
    <w:pPr>
      <w:spacing w:line="227" w:lineRule="exact"/>
    </w:pPr>
    <w:rPr>
      <w:rFonts w:ascii="Courier New" w:hAnsi="Courier New"/>
      <w:sz w:val="18"/>
      <w:szCs w:val="20"/>
    </w:rPr>
  </w:style>
  <w:style w:type="paragraph" w:customStyle="1" w:styleId="SingleSpacing">
    <w:name w:val="Single Spacing"/>
    <w:basedOn w:val="Normal"/>
    <w:rsid w:val="001829AF"/>
    <w:pPr>
      <w:spacing w:line="227" w:lineRule="exact"/>
    </w:pPr>
    <w:rPr>
      <w:rFonts w:ascii="Courier New" w:hAnsi="Courier New"/>
      <w:sz w:val="18"/>
      <w:szCs w:val="20"/>
    </w:rPr>
  </w:style>
  <w:style w:type="character" w:customStyle="1" w:styleId="apple-style-span">
    <w:name w:val="apple-style-span"/>
    <w:basedOn w:val="DefaultParagraphFont"/>
    <w:rsid w:val="00D765AA"/>
  </w:style>
  <w:style w:type="character" w:customStyle="1" w:styleId="apple-converted-space">
    <w:name w:val="apple-converted-space"/>
    <w:basedOn w:val="DefaultParagraphFont"/>
    <w:rsid w:val="00D765AA"/>
  </w:style>
  <w:style w:type="character" w:customStyle="1" w:styleId="Heading1Char">
    <w:name w:val="Heading 1 Char"/>
    <w:basedOn w:val="DefaultParagraphFont"/>
    <w:link w:val="Heading1"/>
    <w:rsid w:val="00B21DA0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styleId="Emphasis">
    <w:name w:val="Emphasis"/>
    <w:basedOn w:val="DefaultParagraphFont"/>
    <w:qFormat/>
    <w:rsid w:val="00B21DA0"/>
    <w:rPr>
      <w:i/>
      <w:iCs/>
    </w:rPr>
  </w:style>
  <w:style w:type="character" w:styleId="Strong">
    <w:name w:val="Strong"/>
    <w:basedOn w:val="DefaultParagraphFont"/>
    <w:qFormat/>
    <w:rsid w:val="00B21DA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B21DA0"/>
    <w:pPr>
      <w:spacing w:after="60"/>
      <w:jc w:val="center"/>
      <w:outlineLvl w:val="1"/>
    </w:pPr>
    <w:rPr>
      <w:rFonts w:ascii="Cambria" w:eastAsia="MS Gothic" w:hAnsi="Cambria"/>
    </w:rPr>
  </w:style>
  <w:style w:type="character" w:customStyle="1" w:styleId="SubtitleChar">
    <w:name w:val="Subtitle Char"/>
    <w:basedOn w:val="DefaultParagraphFont"/>
    <w:link w:val="Subtitle"/>
    <w:rsid w:val="00B21DA0"/>
    <w:rPr>
      <w:rFonts w:ascii="Cambria" w:eastAsia="MS Gothic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rsid w:val="00C3526F"/>
    <w:rPr>
      <w:color w:val="0000FF"/>
      <w:u w:val="single"/>
    </w:rPr>
  </w:style>
  <w:style w:type="paragraph" w:customStyle="1" w:styleId="SignatureBlock">
    <w:name w:val="Signature Block"/>
    <w:basedOn w:val="SingleSpacing"/>
    <w:rsid w:val="008C103E"/>
    <w:pPr>
      <w:ind w:left="4680"/>
    </w:pPr>
  </w:style>
  <w:style w:type="character" w:styleId="UnresolvedMention">
    <w:name w:val="Unresolved Mention"/>
    <w:basedOn w:val="DefaultParagraphFont"/>
    <w:uiPriority w:val="99"/>
    <w:semiHidden/>
    <w:unhideWhenUsed/>
    <w:rsid w:val="00A35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nmateocourt.org/general_info/local_rul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Template.DOC  (COMPLA~1.DOC;1)</vt:lpstr>
    </vt:vector>
  </TitlesOfParts>
  <Company>Robbins, Umeda, &amp; Fink LLP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Template.DOC  (COMPLA~1.DOC;1)</dc:title>
  <dc:creator>Sputtick</dc:creator>
  <cp:lastModifiedBy>User</cp:lastModifiedBy>
  <cp:revision>2</cp:revision>
  <cp:lastPrinted>2010-05-24T17:08:00Z</cp:lastPrinted>
  <dcterms:created xsi:type="dcterms:W3CDTF">2021-12-15T21:49:00Z</dcterms:created>
  <dcterms:modified xsi:type="dcterms:W3CDTF">2021-12-15T21:49:00Z</dcterms:modified>
</cp:coreProperties>
</file>